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марта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232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Бризицкой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Татьяны Васильевны, </w:t>
      </w:r>
      <w:r>
        <w:rPr>
          <w:rStyle w:val="cat-UserDefinedgrp-23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26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Бризицкая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Т.В.,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4rplc-17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30640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от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Бризицкая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Т.В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Бризицкой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21.02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Бризицкой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Бризицкой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Бризицкую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Татьяну Васильевну</w:t>
      </w:r>
      <w:r>
        <w:rPr>
          <w:rFonts w:ascii="Times New Roman CYR" w:eastAsia="Times New Roman CYR" w:hAnsi="Times New Roman CYR" w:cs="Times New Roman CYR"/>
        </w:rPr>
        <w:t xml:space="preserve"> 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0412365400285002322420107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5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25rplc-35">
    <w:name w:val="cat-UserDefined grp-25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